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6FA" w:rsidRDefault="004F56FA" w:rsidP="00196D6E">
      <w:pPr>
        <w:autoSpaceDE w:val="0"/>
        <w:autoSpaceDN w:val="0"/>
        <w:spacing w:after="78" w:line="220" w:lineRule="exact"/>
        <w:ind w:left="-1134" w:right="-1134"/>
      </w:pPr>
    </w:p>
    <w:p w:rsidR="002E0B43" w:rsidRDefault="002E0B43" w:rsidP="00196D6E">
      <w:pPr>
        <w:autoSpaceDE w:val="0"/>
        <w:autoSpaceDN w:val="0"/>
        <w:spacing w:after="78" w:line="220" w:lineRule="exact"/>
        <w:ind w:left="-1134" w:right="-1134"/>
      </w:pPr>
    </w:p>
    <w:p w:rsidR="004F56FA" w:rsidRPr="00B4757A" w:rsidRDefault="00B4757A" w:rsidP="00B4757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ectPr w:rsidR="004F56FA" w:rsidRPr="00B4757A">
          <w:pgSz w:w="11900" w:h="16840"/>
          <w:pgMar w:top="298" w:right="874" w:bottom="402" w:left="738" w:header="720" w:footer="720" w:gutter="0"/>
          <w:cols w:space="720" w:equalWidth="0">
            <w:col w:w="10288" w:space="0"/>
          </w:cols>
          <w:docGrid w:linePitch="360"/>
        </w:sectPr>
      </w:pPr>
      <w:bookmarkStart w:id="0" w:name="_Hlk146531753"/>
      <w:r w:rsidRPr="00B4757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532880" cy="8369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6FA" w:rsidRPr="00196D6E" w:rsidRDefault="00196D6E">
      <w:pPr>
        <w:autoSpaceDE w:val="0"/>
        <w:autoSpaceDN w:val="0"/>
        <w:spacing w:after="0" w:line="230" w:lineRule="auto"/>
        <w:rPr>
          <w:lang w:val="ru-RU"/>
        </w:rPr>
      </w:pPr>
      <w:bookmarkStart w:id="1" w:name="_GoBack"/>
      <w:bookmarkEnd w:id="1"/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F56FA" w:rsidRPr="00196D6E" w:rsidRDefault="00196D6E">
      <w:pPr>
        <w:autoSpaceDE w:val="0"/>
        <w:autoSpaceDN w:val="0"/>
        <w:spacing w:before="346" w:after="0" w:line="262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4F56FA" w:rsidRPr="00196D6E" w:rsidRDefault="00196D6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4F56FA" w:rsidRPr="00196D6E" w:rsidRDefault="00196D6E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4F56FA" w:rsidRPr="00196D6E" w:rsidRDefault="00196D6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4F56FA" w:rsidRPr="00196D6E" w:rsidRDefault="00196D6E">
      <w:pPr>
        <w:autoSpaceDE w:val="0"/>
        <w:autoSpaceDN w:val="0"/>
        <w:spacing w:before="70" w:after="0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4F56FA" w:rsidRPr="00196D6E" w:rsidRDefault="00196D6E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78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4F56FA" w:rsidRPr="00196D6E" w:rsidRDefault="00196D6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4F56FA" w:rsidRPr="00196D6E" w:rsidRDefault="00196D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4F56FA" w:rsidRPr="00196D6E" w:rsidRDefault="00196D6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F56FA" w:rsidRPr="00196D6E" w:rsidRDefault="00196D6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4F56FA" w:rsidRPr="00196D6E" w:rsidRDefault="00196D6E">
      <w:pPr>
        <w:autoSpaceDE w:val="0"/>
        <w:autoSpaceDN w:val="0"/>
        <w:spacing w:before="70" w:after="0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4F56FA" w:rsidRPr="00196D6E" w:rsidRDefault="00196D6E">
      <w:pPr>
        <w:autoSpaceDE w:val="0"/>
        <w:autoSpaceDN w:val="0"/>
        <w:spacing w:before="70" w:after="0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4F56FA" w:rsidRPr="00196D6E" w:rsidRDefault="00196D6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4F56FA" w:rsidRPr="00196D6E" w:rsidRDefault="00196D6E">
      <w:pPr>
        <w:autoSpaceDE w:val="0"/>
        <w:autoSpaceDN w:val="0"/>
        <w:spacing w:before="264" w:after="0" w:line="262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4F56FA" w:rsidRPr="00196D6E" w:rsidRDefault="00196D6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4F56FA" w:rsidRPr="00196D6E" w:rsidRDefault="00196D6E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F56FA" w:rsidRPr="00196D6E" w:rsidRDefault="00196D6E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F56FA" w:rsidRPr="00196D6E" w:rsidRDefault="00196D6E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4F56FA" w:rsidRPr="00196D6E" w:rsidRDefault="00196D6E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F56FA" w:rsidRPr="00196D6E" w:rsidRDefault="00196D6E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F56FA" w:rsidRPr="00196D6E" w:rsidRDefault="00196D6E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</w:t>
      </w:r>
      <w:r w:rsidR="002E0B43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часа.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78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4F56FA" w:rsidRPr="00196D6E" w:rsidRDefault="00196D6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4F56FA" w:rsidRPr="00196D6E" w:rsidRDefault="00196D6E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4F56FA" w:rsidRPr="00196D6E" w:rsidRDefault="00196D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F56FA" w:rsidRPr="00196D6E" w:rsidRDefault="00196D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4F56FA" w:rsidRPr="00196D6E" w:rsidRDefault="00196D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4F56FA" w:rsidRPr="00196D6E" w:rsidRDefault="00196D6E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4F56FA" w:rsidRPr="00196D6E" w:rsidRDefault="00196D6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4F56FA" w:rsidRPr="00196D6E" w:rsidRDefault="00196D6E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4F56FA" w:rsidRPr="00196D6E" w:rsidRDefault="00196D6E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4F56FA" w:rsidRPr="00196D6E" w:rsidRDefault="00196D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4F56FA" w:rsidRPr="00196D6E" w:rsidRDefault="00196D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4F56FA" w:rsidRPr="00196D6E" w:rsidRDefault="00196D6E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4F56FA" w:rsidRPr="00196D6E" w:rsidRDefault="00196D6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4F56FA" w:rsidRPr="00196D6E" w:rsidRDefault="00196D6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4F56FA" w:rsidRPr="00196D6E" w:rsidRDefault="00196D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4F56FA" w:rsidRPr="00196D6E" w:rsidRDefault="00196D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4F56FA" w:rsidRPr="00196D6E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78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F56FA" w:rsidRPr="00196D6E" w:rsidRDefault="00196D6E">
      <w:pPr>
        <w:autoSpaceDE w:val="0"/>
        <w:autoSpaceDN w:val="0"/>
        <w:spacing w:before="346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F56FA" w:rsidRPr="00196D6E" w:rsidRDefault="00196D6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4F56FA" w:rsidRPr="00196D6E" w:rsidRDefault="00196D6E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F56FA" w:rsidRPr="00196D6E" w:rsidRDefault="00196D6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96D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4F56FA" w:rsidRPr="00196D6E" w:rsidRDefault="00196D6E">
      <w:pPr>
        <w:autoSpaceDE w:val="0"/>
        <w:autoSpaceDN w:val="0"/>
        <w:spacing w:before="262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F56FA" w:rsidRPr="00196D6E" w:rsidRDefault="00196D6E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4F56FA" w:rsidRPr="00196D6E" w:rsidRDefault="00196D6E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4F56FA" w:rsidRPr="00196D6E" w:rsidRDefault="00196D6E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4F56FA" w:rsidRPr="00196D6E" w:rsidRDefault="00196D6E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4F56FA" w:rsidRPr="00196D6E" w:rsidRDefault="00196D6E">
      <w:pPr>
        <w:autoSpaceDE w:val="0"/>
        <w:autoSpaceDN w:val="0"/>
        <w:spacing w:before="238" w:after="0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4F56FA" w:rsidRPr="00196D6E" w:rsidRDefault="00196D6E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4F56FA" w:rsidRPr="00196D6E" w:rsidRDefault="00196D6E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4F56FA" w:rsidRPr="00196D6E" w:rsidRDefault="00196D6E">
      <w:pPr>
        <w:autoSpaceDE w:val="0"/>
        <w:autoSpaceDN w:val="0"/>
        <w:spacing w:before="322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F56FA" w:rsidRPr="00196D6E" w:rsidRDefault="00196D6E">
      <w:pPr>
        <w:autoSpaceDE w:val="0"/>
        <w:autoSpaceDN w:val="0"/>
        <w:spacing w:before="166" w:after="0"/>
        <w:ind w:firstLine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4F56FA" w:rsidRPr="00196D6E" w:rsidRDefault="00196D6E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4F56FA" w:rsidRPr="00196D6E" w:rsidRDefault="00196D6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4F56FA" w:rsidRPr="00196D6E" w:rsidRDefault="00196D6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108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4F56FA" w:rsidRPr="00196D6E" w:rsidRDefault="00196D6E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138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4F56FA" w:rsidRPr="00196D6E" w:rsidRDefault="00196D6E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4F56FA" w:rsidRPr="00196D6E" w:rsidRDefault="00196D6E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4F56FA" w:rsidRPr="00196D6E" w:rsidRDefault="00196D6E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4F56FA" w:rsidRPr="00196D6E" w:rsidRDefault="00196D6E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4F56FA" w:rsidRPr="00196D6E" w:rsidRDefault="00196D6E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4F56FA" w:rsidRPr="00196D6E" w:rsidRDefault="00196D6E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4F56FA" w:rsidRPr="00196D6E" w:rsidRDefault="00196D6E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4F56FA" w:rsidRPr="00196D6E" w:rsidRDefault="00196D6E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терминов «взаимодействие культур», «культурный обмен»как формах распространения и обогащения духовно-нравственных идеалов общества;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4F56FA" w:rsidRPr="00196D6E" w:rsidRDefault="00196D6E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4F56FA" w:rsidRPr="00196D6E" w:rsidRDefault="00196D6E">
      <w:pPr>
        <w:autoSpaceDE w:val="0"/>
        <w:autoSpaceDN w:val="0"/>
        <w:spacing w:before="180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4F56FA" w:rsidRPr="00196D6E" w:rsidRDefault="00196D6E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«полиэтничность»;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132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F56FA" w:rsidRPr="00196D6E" w:rsidRDefault="00196D6E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84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4F56FA" w:rsidRPr="00196D6E" w:rsidRDefault="00196D6E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4F56FA" w:rsidRPr="00196D6E" w:rsidRDefault="00196D6E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64" w:line="220" w:lineRule="exact"/>
        <w:rPr>
          <w:lang w:val="ru-RU"/>
        </w:rPr>
      </w:pPr>
    </w:p>
    <w:p w:rsidR="004F56FA" w:rsidRDefault="00196D6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86"/>
        <w:gridCol w:w="528"/>
        <w:gridCol w:w="1104"/>
        <w:gridCol w:w="1142"/>
        <w:gridCol w:w="864"/>
        <w:gridCol w:w="5258"/>
        <w:gridCol w:w="1082"/>
        <w:gridCol w:w="2570"/>
      </w:tblGrid>
      <w:tr w:rsidR="004F56F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F56F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</w:tr>
      <w:tr w:rsidR="004F56FA" w:rsidRPr="00B475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4F56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</w:t>
            </w:r>
            <w:r w:rsidRPr="00196D6E">
              <w:rPr>
                <w:lang w:val="ru-RU"/>
              </w:rPr>
              <w:br/>
            </w: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об особенностях курса «Основы духовно-нравственной культуры народов России»;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необходимости и важности </w:t>
            </w:r>
            <w:r w:rsidRPr="00196D6E">
              <w:rPr>
                <w:lang w:val="ru-RU"/>
              </w:rPr>
              <w:br/>
            </w: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межнационального и межрелигиозного сотрудничества, взаимодействия;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представления о языке как носителе духовно-нравственных смыслов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стараясь выделить главное;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том, что такое культура, об общих чертах в культуре разных народов;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взаимосвязь между проявлениями материальной и духовной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196D6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RPr="00B475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4F56F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</w:tbl>
    <w:p w:rsidR="004F56FA" w:rsidRDefault="004F56FA">
      <w:pPr>
        <w:autoSpaceDE w:val="0"/>
        <w:autoSpaceDN w:val="0"/>
        <w:spacing w:after="0" w:line="14" w:lineRule="exact"/>
      </w:pPr>
    </w:p>
    <w:p w:rsidR="004F56FA" w:rsidRDefault="004F56FA">
      <w:pPr>
        <w:sectPr w:rsidR="004F56FA" w:rsidSect="00777449">
          <w:pgSz w:w="16840" w:h="11900" w:orient="landscape"/>
          <w:pgMar w:top="604" w:right="666" w:bottom="282" w:left="640" w:header="720" w:footer="720" w:gutter="0"/>
          <w:cols w:space="720" w:equalWidth="0">
            <w:col w:w="15570" w:space="0"/>
          </w:cols>
          <w:docGrid w:linePitch="360"/>
        </w:sectPr>
      </w:pPr>
    </w:p>
    <w:p w:rsidR="004F56FA" w:rsidRDefault="004F56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86"/>
        <w:gridCol w:w="528"/>
        <w:gridCol w:w="1104"/>
        <w:gridCol w:w="1142"/>
        <w:gridCol w:w="864"/>
        <w:gridCol w:w="5258"/>
        <w:gridCol w:w="1082"/>
        <w:gridCol w:w="2570"/>
      </w:tblGrid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и разграничивать основные понятия по теме;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научно-популярной литературой, просматривать и </w:t>
            </w:r>
            <w:r w:rsidRPr="00196D6E">
              <w:rPr>
                <w:lang w:val="ru-RU"/>
              </w:rPr>
              <w:br/>
            </w: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учебные фильмы, систематизировать учебный материал;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196D6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RPr="00B475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</w:t>
            </w:r>
          </w:p>
          <w:p w:rsidR="004F56FA" w:rsidRPr="00196D6E" w:rsidRDefault="00196D6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 — 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слова «человек» в контексте духовно-нравственной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RPr="00B475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2E0B43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что такое историческая память, как история каждой семьи связана с историей страны;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важность сохранения культурного наследия;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их и защищать в качестве базовых общегражданских ценностей российского общества;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</w:tbl>
    <w:p w:rsidR="004F56FA" w:rsidRDefault="004F56FA">
      <w:pPr>
        <w:autoSpaceDE w:val="0"/>
        <w:autoSpaceDN w:val="0"/>
        <w:spacing w:after="0" w:line="14" w:lineRule="exact"/>
      </w:pPr>
    </w:p>
    <w:p w:rsidR="004F56FA" w:rsidRDefault="004F56FA">
      <w:pPr>
        <w:sectPr w:rsidR="004F56FA" w:rsidSect="00777449">
          <w:pgSz w:w="16840" w:h="11900" w:orient="landscape"/>
          <w:pgMar w:top="508" w:right="666" w:bottom="284" w:left="640" w:header="720" w:footer="720" w:gutter="0"/>
          <w:cols w:space="720" w:equalWidth="0">
            <w:col w:w="15666" w:space="0"/>
          </w:cols>
          <w:docGrid w:linePitch="360"/>
        </w:sectPr>
      </w:pPr>
    </w:p>
    <w:p w:rsidR="004F56FA" w:rsidRDefault="004F56FA">
      <w:pPr>
        <w:autoSpaceDE w:val="0"/>
        <w:autoSpaceDN w:val="0"/>
        <w:spacing w:after="66" w:line="220" w:lineRule="exact"/>
      </w:pPr>
    </w:p>
    <w:tbl>
      <w:tblPr>
        <w:tblW w:w="0" w:type="auto"/>
        <w:tblInd w:w="238" w:type="dxa"/>
        <w:tblLayout w:type="fixed"/>
        <w:tblLook w:val="04A0" w:firstRow="1" w:lastRow="0" w:firstColumn="1" w:lastColumn="0" w:noHBand="0" w:noVBand="1"/>
      </w:tblPr>
      <w:tblGrid>
        <w:gridCol w:w="236"/>
        <w:gridCol w:w="2486"/>
        <w:gridCol w:w="528"/>
        <w:gridCol w:w="1104"/>
        <w:gridCol w:w="1142"/>
        <w:gridCol w:w="864"/>
        <w:gridCol w:w="5258"/>
        <w:gridCol w:w="1082"/>
        <w:gridCol w:w="2570"/>
      </w:tblGrid>
      <w:tr w:rsidR="004F56FA" w:rsidTr="00196D6E">
        <w:trPr>
          <w:trHeight w:hRule="exact" w:val="73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73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73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73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называть основные темы искусства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73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73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196D6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73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196D6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73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http://orkce.apkpro.ru/404.html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http://odnknr.pravolimp.ru/main/about</w:t>
            </w:r>
          </w:p>
        </w:tc>
      </w:tr>
      <w:tr w:rsidR="004F56FA" w:rsidTr="00196D6E">
        <w:trPr>
          <w:trHeight w:hRule="exact" w:val="520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/>
        </w:tc>
      </w:tr>
    </w:tbl>
    <w:p w:rsidR="004F56FA" w:rsidRDefault="004F56FA">
      <w:pPr>
        <w:autoSpaceDE w:val="0"/>
        <w:autoSpaceDN w:val="0"/>
        <w:spacing w:after="0" w:line="14" w:lineRule="exact"/>
      </w:pPr>
    </w:p>
    <w:p w:rsidR="004F56FA" w:rsidRDefault="004F56FA">
      <w:pPr>
        <w:sectPr w:rsidR="004F56FA" w:rsidSect="00777449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4F56FA" w:rsidRDefault="004F56FA">
      <w:pPr>
        <w:autoSpaceDE w:val="0"/>
        <w:autoSpaceDN w:val="0"/>
        <w:spacing w:after="78" w:line="220" w:lineRule="exact"/>
      </w:pPr>
    </w:p>
    <w:p w:rsidR="004F56FA" w:rsidRDefault="00196D6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440"/>
        <w:gridCol w:w="3012"/>
        <w:gridCol w:w="734"/>
        <w:gridCol w:w="1620"/>
        <w:gridCol w:w="1296"/>
        <w:gridCol w:w="1418"/>
        <w:gridCol w:w="1559"/>
      </w:tblGrid>
      <w:tr w:rsidR="004F56FA" w:rsidTr="00196D6E">
        <w:trPr>
          <w:trHeight w:hRule="exact"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A" w:rsidRDefault="004F56FA"/>
        </w:tc>
      </w:tr>
      <w:tr w:rsidR="004F56FA" w:rsidTr="00196D6E">
        <w:trPr>
          <w:trHeight w:hRule="exact" w:val="116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Курс «Основы духовно-нравственной культуры народов России»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116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— язык общения и язык </w:t>
            </w:r>
            <w:r w:rsidRPr="00196D6E">
              <w:rPr>
                <w:lang w:val="ru-RU"/>
              </w:rPr>
              <w:br/>
            </w: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Многообразие культур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116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 — хранитель духовных ценностей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24.11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6FA" w:rsidRDefault="004F56FA">
      <w:pPr>
        <w:autoSpaceDE w:val="0"/>
        <w:autoSpaceDN w:val="0"/>
        <w:spacing w:after="0" w:line="14" w:lineRule="exact"/>
      </w:pPr>
    </w:p>
    <w:p w:rsidR="004F56FA" w:rsidRDefault="004F56FA">
      <w:pPr>
        <w:autoSpaceDE w:val="0"/>
        <w:autoSpaceDN w:val="0"/>
        <w:spacing w:after="66" w:line="220" w:lineRule="exact"/>
      </w:pPr>
    </w:p>
    <w:tbl>
      <w:tblPr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440"/>
        <w:gridCol w:w="3012"/>
        <w:gridCol w:w="734"/>
        <w:gridCol w:w="1620"/>
        <w:gridCol w:w="1296"/>
        <w:gridCol w:w="1418"/>
        <w:gridCol w:w="1559"/>
      </w:tblGrid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Семья в современном мире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56FA" w:rsidTr="00196D6E">
        <w:trPr>
          <w:trHeight w:hRule="exact" w:val="8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 — общество  —культура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Духовный мир человека.</w:t>
            </w:r>
          </w:p>
          <w:p w:rsidR="004F56FA" w:rsidRPr="00196D6E" w:rsidRDefault="00196D6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— творец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196D6E">
              <w:rPr>
                <w:lang w:val="ru-RU"/>
              </w:rPr>
              <w:br/>
            </w: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116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 w:rsidRPr="00196D6E">
              <w:rPr>
                <w:lang w:val="ru-RU"/>
              </w:rPr>
              <w:br/>
            </w: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01.03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Духовно-нравственные </w:t>
            </w:r>
            <w:r w:rsidRPr="00196D6E">
              <w:rPr>
                <w:lang w:val="ru-RU"/>
              </w:rPr>
              <w:br/>
            </w: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 российского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05..04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ADA" w:rsidRPr="00D93ADA" w:rsidRDefault="00D93ADA" w:rsidP="002E0B43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F56FA" w:rsidTr="00196D6E">
        <w:trPr>
          <w:trHeight w:hRule="exact" w:val="8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03.05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116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56FA" w:rsidTr="00196D6E">
        <w:trPr>
          <w:trHeight w:hRule="exact" w:val="8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196D6E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93A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F56FA" w:rsidRDefault="004F56FA">
      <w:pPr>
        <w:autoSpaceDE w:val="0"/>
        <w:autoSpaceDN w:val="0"/>
        <w:spacing w:after="0" w:line="14" w:lineRule="exact"/>
      </w:pPr>
    </w:p>
    <w:p w:rsidR="004F56FA" w:rsidRDefault="004F56FA">
      <w:pPr>
        <w:sectPr w:rsidR="004F56F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6FA" w:rsidRDefault="004F56FA">
      <w:pPr>
        <w:autoSpaceDE w:val="0"/>
        <w:autoSpaceDN w:val="0"/>
        <w:spacing w:after="66" w:line="220" w:lineRule="exact"/>
      </w:pPr>
    </w:p>
    <w:tbl>
      <w:tblPr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298"/>
        <w:gridCol w:w="3154"/>
        <w:gridCol w:w="734"/>
        <w:gridCol w:w="1620"/>
        <w:gridCol w:w="1296"/>
        <w:gridCol w:w="1418"/>
        <w:gridCol w:w="1559"/>
      </w:tblGrid>
      <w:tr w:rsidR="004F56FA" w:rsidTr="00196D6E">
        <w:trPr>
          <w:trHeight w:hRule="exact" w:val="82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E0B43" w:rsidTr="00196D6E">
        <w:trPr>
          <w:trHeight w:hRule="exact" w:val="82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B43" w:rsidRPr="002E0B43" w:rsidRDefault="002E0B4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B43" w:rsidRPr="00196D6E" w:rsidRDefault="002E0B4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B43" w:rsidRPr="002E0B43" w:rsidRDefault="002E0B4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B43" w:rsidRPr="002E0B43" w:rsidRDefault="002E0B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B43" w:rsidRPr="002E0B43" w:rsidRDefault="002E0B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B43" w:rsidRPr="00D93ADA" w:rsidRDefault="00D93ADA" w:rsidP="002E0B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31.05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B43" w:rsidRDefault="002E0B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6FA" w:rsidTr="00196D6E">
        <w:trPr>
          <w:trHeight w:hRule="exact" w:val="808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Pr="00196D6E" w:rsidRDefault="00196D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6D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196D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6FA" w:rsidRDefault="004F56FA"/>
        </w:tc>
      </w:tr>
    </w:tbl>
    <w:p w:rsidR="004F56FA" w:rsidRDefault="004F56FA">
      <w:pPr>
        <w:autoSpaceDE w:val="0"/>
        <w:autoSpaceDN w:val="0"/>
        <w:spacing w:after="0" w:line="14" w:lineRule="exact"/>
      </w:pPr>
    </w:p>
    <w:p w:rsidR="004F56FA" w:rsidRDefault="004F56FA">
      <w:pPr>
        <w:sectPr w:rsidR="004F56F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6FA" w:rsidRDefault="004F56FA">
      <w:pPr>
        <w:autoSpaceDE w:val="0"/>
        <w:autoSpaceDN w:val="0"/>
        <w:spacing w:after="78" w:line="220" w:lineRule="exact"/>
      </w:pPr>
    </w:p>
    <w:p w:rsidR="004F56FA" w:rsidRDefault="00196D6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F56FA" w:rsidRDefault="00196D6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F56FA" w:rsidRPr="00196D6E" w:rsidRDefault="00196D6E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F56FA" w:rsidRPr="00196D6E" w:rsidRDefault="00196D6E">
      <w:pPr>
        <w:autoSpaceDE w:val="0"/>
        <w:autoSpaceDN w:val="0"/>
        <w:spacing w:before="262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F56FA" w:rsidRPr="00196D6E" w:rsidRDefault="00196D6E">
      <w:pPr>
        <w:autoSpaceDE w:val="0"/>
        <w:autoSpaceDN w:val="0"/>
        <w:spacing w:before="166" w:after="0" w:line="278" w:lineRule="auto"/>
        <w:ind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Основы духовно-нравственной культуры народов России. 5 класс. Методическое пособие 26075 авторы: Виноградова Наталья Федоровна, Руководитель Центра начального образования ИСРО РАО, член-корреспондент РАО, доктор педагогических наук, профессор, лауреат Премии Президента РФ в области образования</w:t>
      </w:r>
    </w:p>
    <w:p w:rsidR="004F56FA" w:rsidRPr="00196D6E" w:rsidRDefault="00196D6E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osnovy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dukhovno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nravstvennoy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kultury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narodov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rossii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:rsidR="004F56FA" w:rsidRDefault="00196D6E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utm_source=yandex.ru&amp;utm_medium=organic&amp;utm_campaign=yandex.ru&amp;utm_referrer=yandex.ru</w:t>
      </w:r>
    </w:p>
    <w:p w:rsidR="004F56FA" w:rsidRPr="00196D6E" w:rsidRDefault="00196D6E">
      <w:pPr>
        <w:autoSpaceDE w:val="0"/>
        <w:autoSpaceDN w:val="0"/>
        <w:spacing w:before="262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F56FA" w:rsidRPr="00196D6E" w:rsidRDefault="00196D6E">
      <w:pPr>
        <w:autoSpaceDE w:val="0"/>
        <w:autoSpaceDN w:val="0"/>
        <w:spacing w:before="166" w:after="0" w:line="262" w:lineRule="auto"/>
        <w:ind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6D6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orkce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apkpro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/404.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odnknr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pravolimp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F56FA" w:rsidRPr="00196D6E" w:rsidRDefault="004F56FA">
      <w:pPr>
        <w:rPr>
          <w:lang w:val="ru-RU"/>
        </w:rPr>
        <w:sectPr w:rsidR="004F56FA" w:rsidRPr="00196D6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6FA" w:rsidRPr="00196D6E" w:rsidRDefault="004F56FA">
      <w:pPr>
        <w:autoSpaceDE w:val="0"/>
        <w:autoSpaceDN w:val="0"/>
        <w:spacing w:after="78" w:line="220" w:lineRule="exact"/>
        <w:rPr>
          <w:lang w:val="ru-RU"/>
        </w:rPr>
      </w:pPr>
    </w:p>
    <w:p w:rsidR="00A57022" w:rsidRDefault="00196D6E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</w:t>
      </w:r>
    </w:p>
    <w:p w:rsidR="00A57022" w:rsidRDefault="00196D6E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ПРОЦЕССА </w:t>
      </w:r>
      <w:r w:rsidR="00A57022">
        <w:rPr>
          <w:rFonts w:ascii="Times New Roman" w:eastAsia="Times New Roman" w:hAnsi="Times New Roman"/>
          <w:b/>
          <w:color w:val="000000"/>
          <w:sz w:val="24"/>
          <w:lang w:val="ru-RU"/>
        </w:rPr>
        <w:t>: проектор, электронная доска</w:t>
      </w:r>
    </w:p>
    <w:p w:rsidR="004F56FA" w:rsidRPr="00196D6E" w:rsidRDefault="00196D6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="00A57022">
        <w:rPr>
          <w:rFonts w:ascii="Times New Roman" w:eastAsia="Times New Roman" w:hAnsi="Times New Roman"/>
          <w:b/>
          <w:color w:val="000000"/>
          <w:sz w:val="24"/>
          <w:lang w:val="ru-RU"/>
        </w:rPr>
        <w:t>: учебники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F56FA" w:rsidRPr="00196D6E" w:rsidRDefault="00A57022">
      <w:pPr>
        <w:rPr>
          <w:lang w:val="ru-RU"/>
        </w:rPr>
        <w:sectPr w:rsidR="004F56FA" w:rsidRPr="00196D6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_специального не предусмотрено, использование  интернет ресурсов, подручные материалы для ручного труда</w:t>
      </w:r>
    </w:p>
    <w:p w:rsidR="00196D6E" w:rsidRPr="00196D6E" w:rsidRDefault="00196D6E">
      <w:pPr>
        <w:rPr>
          <w:lang w:val="ru-RU"/>
        </w:rPr>
      </w:pPr>
    </w:p>
    <w:sectPr w:rsidR="00196D6E" w:rsidRPr="00196D6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96D6E"/>
    <w:rsid w:val="001D564A"/>
    <w:rsid w:val="0029639D"/>
    <w:rsid w:val="002E0B43"/>
    <w:rsid w:val="00326F90"/>
    <w:rsid w:val="004F56FA"/>
    <w:rsid w:val="00777449"/>
    <w:rsid w:val="00A57022"/>
    <w:rsid w:val="00AA1D8D"/>
    <w:rsid w:val="00B4757A"/>
    <w:rsid w:val="00B47730"/>
    <w:rsid w:val="00CB0664"/>
    <w:rsid w:val="00D93AD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6D0FF"/>
  <w14:defaultImageDpi w14:val="300"/>
  <w15:docId w15:val="{C60C554C-57EE-43B8-99F5-F6CDEB3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9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82E00-FA4B-4CD2-9340-0ECBD550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8317</Words>
  <Characters>47411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D-2</cp:lastModifiedBy>
  <cp:revision>5</cp:revision>
  <cp:lastPrinted>2022-09-12T15:08:00Z</cp:lastPrinted>
  <dcterms:created xsi:type="dcterms:W3CDTF">2013-12-23T23:15:00Z</dcterms:created>
  <dcterms:modified xsi:type="dcterms:W3CDTF">2023-09-25T03:52:00Z</dcterms:modified>
  <cp:category/>
</cp:coreProperties>
</file>